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(spróbuj), idź, poczynaj sobie dzielnie w walce – Bóg sprawi, że potkniesz się przed wrogiem. Przecież jest w Bogu moc, aby wesprzeć lub doprowadzić do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2024-04-29T08:59:39Z</dcterms:modified>
</cp:coreProperties>
</file>