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leży mi na sercu zawarcie przymierza z JAHWE, Bogiem Izraela, po to, 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postanowiłem zawrzeć przymierze z JAHWE, Bogiem Izraela, aby odwrócił od nas zapalczywość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umyśliłem uczynić przymierze z Panem, Bogiem Izraelskim, aby odwrócił od nas gniew popędliwości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podoba mi się, abyśmy uczynili przymierze z JAHWE Bogiem Izraelskim, i odwróci od nas zapalczywość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noszę w sercu zamiar zawarcia przymierza z Panem, Bogiem Izraela, aby odwrócił od nas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tedy zawrzeć przymierze z Panem,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postanowiłem w moim sercu zawrzeć przymierze z JAHWE, Bogiem Izraela, a odwróci się od nas Jego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zdecydowałem się zawrzeć przymierze z JAHWE, Bogiem Izraela, aby oddalić od nas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postanowiłem zawrzeć przymierze z Jahwe,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є на серці завіщати завіт з Господом Богом Ізраїля, і Він відверне від нас гнів своєї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zaplanowałem uczynić umowę z WIEKUISTYM, Bogiem Israela,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bliskie jest memu sercu zawarcie przymierza z Jehową, Bogiem Izraela, żeby odwrócił się od nas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2024-04-30T23:59:50Z</dcterms:modified>
</cp:coreProperties>
</file>