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na sercu zawarcie przymierza z JAHWE, Bogiem Izraela, aby odwrócił od nas żar swojego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2024-05-01T07:34:47Z</dcterms:modified>
</cp:coreProperties>
</file>