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środka do (domu) króla Hiskiasza i powiedzieli: Oczyściliśmy cały dom JAHWE, ołtarz całopalny i wszystkie jego przybory oraz stół dla rzędów (chleba) i wszystkie jego przybory,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2024-05-01T12:10:16Z</dcterms:modified>
</cp:coreProperties>
</file>