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prawe w oczach JAHWE, według wszystkiego, co czynił jego 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co było dobrego przed oczami Pańskiemi, według wszystkiego, jako czynił Dawid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się podobało przed oczyma PANskimi, wedle wszytkiego, co był uczynił Dawid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Pańskich, zupełnie tak, jak jego przodek,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zupełnie tak samo, jak czynił Dawid, jego praojciec.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dokładnie tak jak czynił Dawid, jego przodek.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podobało się JAHWE, podobnie jak jego praojciec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jego ojciec Dawid czynił to, co było słuszne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те, що добре перед Господом, згідно з усім, що зробив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oczami WIEKUISTEGO, według wszystkiego, jak czynił jego przodek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słuszne w oczach JAHWE, zgodnie ze wszystkim, co uczynił Dawid, jego praojciec.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2024-04-30T22:09:14Z</dcterms:modified>
</cp:coreProperties>
</file>