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cieląt* i siedem baranów, siedem jagniąt** i siedem kozłów z kóz na ofiarę za grzech – za królestwo, za świątynię i za Judę. (Hiskiasz) zaś powiedział synom Aarona, kapłanom, aby złożyli ofiary całopalne na ołtarzu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przyprowadzono siedem młodych cielców, siedem baranów, siedem jagniąt i siedem kozłów, aby je złożyć w ofierze za grzech za królestwo, za świątynię i za Judę. I Hiskiasz polecił synom Aarona, kapłanom, złożyć ofiary całopalne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przyprowadzono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cielców, siedem baranów, siedem jagniąt i siedem kozłów na ofiarę za grzech, za królestwo, za świątynię i za Judę. I rozkazał kapłanom, synom Aarona, by złożyli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przywiedziono mu cielców siedm, i baranów siedm, i baranków siedm, i kozłów siedm, na ofiarę za grzech, za królestwo, i za świątnicę, i za Judę, a rozkazał synom Aaronowym, kapłanom, aby ofiarowali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społu byków siedm i baranów siedm, jagniąt siedm i kozłów siedm za grzech, za królestwo, za świątnicę, za Judę. I rzekł kapłanom, synom Aaronowym, aby ofiarowali na ołtarzu PANSKIM.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wówczas siedem młodych cielców, siedem baranów, siedem jagniąt i siedem kozłów na ofiarę przebłagalną za królestwo, za świątynię i za Judę. Następnie polecił kapłanom, synom Aarona, by złożyli całopalenia na ołtarzu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potem siedem cielców i siedem baranów, siedem jagniąt i siedem kozłów na ofiarę przebłagalną za królestwo, za świątynię i za Judę. I kazał synom Aaronowym, kapłanom, aby złożyli ofiary całopalne na ołtarzu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siedmioro jagniąt i siedem kozłów na ofiarę za grzechy – za królestwo, przybytek i Judę. I powiedział do potomków Aarona, kapłanów, aby złożyli ofiary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owiec, siedem baranów i siedem kozłów na ofiarę przebłagalną za królestwo, za świątynię i za Judę. Przekazano je następnie potomkom Aarona, kapłanom, aby złożyli je jako ofiarę całopalną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Przyprowadzono siedem cielców, siedem baranów, siedem jagniąt i siedem kozłów na ofiarę przebłagalną za królestwo, za Świątynię i za Judę; rozkazał więc król kapłanom, synom Aarona, by złożyli ofiarę na ołtarzu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сім телят, сім баранів, сім ягниць, сім козлів з кіз за гріхи за царство і за святих і за Ізраїля. І сказав священикам синам Аарона піти до господнього престола.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przyprowadzono siedem cielców, siedem baranów, siedem owiec, i siedem kozłów, na ofiarę za grzech, za królestwo, za Świątynię oraz za Judę; więc rozkazał potomkom Ahrona, kapłanom, aby ofiarowali na ołtarzu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siedem byków i siedem baranów, i siedem baranków, i siedem kozłów jako dar ofiarny za grzechy, składany za królestwo i za sanktuarium oraz za Judę. Wówczas powiedział synom Aarona, kapłanom, by złożyli je na ołtarzu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cieląt, </w:t>
      </w:r>
      <w:r>
        <w:rPr>
          <w:rtl/>
        </w:rPr>
        <w:t>פָרִים</w:t>
      </w:r>
      <w:r>
        <w:rPr>
          <w:rtl w:val="0"/>
        </w:rPr>
        <w:t xml:space="preserve"> , lub: (młodych) byków.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jagniąt, ּ</w:t>
      </w:r>
      <w:r>
        <w:rPr>
          <w:rtl/>
        </w:rPr>
        <w:t>כֶבֶׂש</w:t>
      </w:r>
      <w:r>
        <w:rPr>
          <w:rtl w:val="0"/>
        </w:rPr>
        <w:t xml:space="preserve"> (kewes), lub: baranków.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2024-05-01T11:31:30Z</dcterms:modified>
</cp:coreProperties>
</file>