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przyprowadzono siedem cieląt* i siedem baranów, siedem jagniąt** i siedem kozłów z kóz na ofiarę za grzech – za królestwo, za świątynię i za Judę. (Hiskiasz) zaś powiedział synom Aarona, kapłanom, aby złożyli ofiary całopalne na ołtarzu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cieląt, </w:t>
      </w:r>
      <w:r>
        <w:rPr>
          <w:rtl/>
        </w:rPr>
        <w:t>פָרִים</w:t>
      </w:r>
      <w:r>
        <w:rPr>
          <w:rtl w:val="0"/>
        </w:rPr>
        <w:t xml:space="preserve"> , lub: (młodych) byków.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jagniąt, ּ</w:t>
      </w:r>
      <w:r>
        <w:rPr>
          <w:rtl/>
        </w:rPr>
        <w:t>כֶבֶׂש</w:t>
      </w:r>
      <w:r>
        <w:rPr>
          <w:rtl w:val="0"/>
        </w:rPr>
        <w:t xml:space="preserve"> (kewes), lub: baranków.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2024-05-01T04:30:08Z</dcterms:modified>
</cp:coreProperties>
</file>