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powiedział Lewitom, aby wielbili JAHWE słowami Dawida i jasnowidza Asafa – i wielbili z radością, klękali i składali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polecił Lewitom, aby wielbili JAHWE słowami Dawida i jasnowidza Asafa. Uczynili to z radością, klękali przy tym i bili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Ezechiasz i książęta rozkazali Lewitom, by wysławiali JAHWE słowami Dawida i Asafa widzącego. I wysławiali z wielką radością, kłaniali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król Ezechyjasz i książęta Lewitom, aby chwalili Pana słowy Dawidowemi, i Asafa, widzącego; chwalili z weselem wielkiem, a kłaniając się 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 i książęta Lewitom, aby chwalili JAHWE mowy Dawidowemi i Asafa widzącego. Którzy go chwalili z wielkim weselem i przyklęknąwszy, 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naczelnicy rozkazali lewitom wysławiać Pana słowami Dawida i ”Widzącego” Asafa. Oni zaś wysławiali aż do radosnego uniesienia, padali na kolana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i naczelnicy nakazali Lewitom wysławiać Pana słowami Dawida i jasnowidza Asafa. Zaśpiewali więc z radością pieśń pochwalną,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Ezechiasz oraz książęta polecili lewitom wielbić JAHWE słowami Dawida i Asafa – Widzącego. I wielbili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polecili, aby lewici wysławiali JAHWE słowami Dawida i Asafa, który był widzącym. Wysławiali Go więc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rozkazali lewitom, by wysławiali Jahwe słowami Dawida i Asafa ”widzącego”. Wysławiali Go z wielką radością, padali na twarz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Езекія і володарі Левітам оспівувати Господа словами Давида і Асафа пророка. І оспівували з радістю і впали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Chiskjasz i władcy rozkazali Lewitom, aby chwalili WIEKUISTEGO słowami Dawida oraz Asafa, widzącego; więc chwalili z wielką radością oraz modlili się w pokłonach.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Ezechiasz i książęta powiedzieli Lewitom, by wysławiali JAHWE słowami Dawida oraz wizjonera Asafa. Zaczęli więc wysławiać, i to z radością, a oni kłaniali się i padali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2024-04-30T22:07:49Z</dcterms:modified>
</cp:coreProperties>
</file>