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 jednak za mało i nie byli w stanie zedrzeć (skóry) ze wszystkich ofiar całopalnych. Przygotowali się więc ich bracia Lewici (i pomagali) aż do zakończenia tej pracy i aż do poświęcenia się kapłanów, gdyż Lewici byli chętniejszego serca do poświęcenia się niż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2024-04-30T23:51:34Z</dcterms:modified>
</cp:coreProperties>
</file>