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bowiem sprzeniewierzyli się i czynili to, co złe w oczach JAHWE, naszego Boga. Opuścili Go, odwrócili swoje oblicza od przybytku JAHWE i pokazali plecy.*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bowiem dopuścili się niewierności. Czynili to, co złe w oczach JAHWE, naszego Boga. Opuścili Go, odwrócili się od przybytku JAHWE — wzgardzili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bowiem zgrzeszyli i czynili to, co złe w oczach JAHWE, naszego Boga. Opuścili go, odwrócili swoje oblicze od przybytku JAHWE i odwrócili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zgrzeszyli ojcowie nasi, i czynili złe przed oczyma Pana, Boga naszego, opuszczając go, i odwracając oblicza swoje od przybytku Pańskiego, a obracając się tyłem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ojcowie naszy i czynili złość przed oczyma JAHWE Boga naszego, opuszczając go. Odwrócili oblicza swoje od przybytku PANSKIEGO i obrócili się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sprzeniewierzyli się nasi przodkowie i czynili to, co jest złe w oczach Pana, Boga naszego, opuścili Go i odwrócili oblicze od przybytku Pańskiego, a tyłem do niego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bowiem nasi ojcowie i czynili to, co złe w oczach Pana, naszego Boga, opuścili go, odwrócili swoje oblicza od mieszkania Pana, a obrócili się ku niemu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nasi ojcowie sprzeniewierzyli się i robili to, co złe w oczach JAHWE, naszego Boga, opuścili Go i odwrócili swe oblicza od przybytku JAHWE, i obrócili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byli niewierni i dopuścili się tego, co nie podobało się JAHWE, naszemu Bogu. Opuścili Go i odwrócili się od mieszkania JAHWE, obrócili się do niego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bowiem ojcowie nasi i czynili to, co jest złe w oczach Jahwe, Boga naszego. Opuścili Go, odwrócili twarz swoją od Przybytku Jahwe i plecami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наші батьки відступили і зробили погане перед Господом і оставили його і відвернули лице від Господнього шатра і відвернулися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nasi ojcowie zgrzeszyli, czyniąc złe przed oczyma WIEKUISTEGO, naszego Boga, opuszczając Go i odwracając swoje oblicza od Przybytku WIEKUISTEGO, a obracając się tyłem.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nasi ojcowie postąpili wiarołomnie i uczynili to, co złe w oczach JAHWE, naszego Boga, tak iż go opuścili i odwrócili swe oblicze od przybytku JAHWE, a pokazali plecy.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pokazali plecy, </w:t>
      </w:r>
      <w:r>
        <w:rPr>
          <w:rtl/>
        </w:rPr>
        <w:t>וַּיִּתְנּו־עֹרֶף</w:t>
      </w:r>
      <w:r>
        <w:rPr>
          <w:rtl w:val="0"/>
        </w:rPr>
        <w:t xml:space="preserve"> , idiom: odwrócili się, podali kark.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2024-05-01T10:41:20Z</dcterms:modified>
</cp:coreProperties>
</file>