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Stosy te zaczęli (układać) w trzecim miesiącu,* a skończyli w miesiącu siódmym.**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maju/czerwcu, w czasie żniw zboża; na ten miesiąc przypadało też Święto Tygodni lub Pięćdziesiątnica.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we  wrześniu/październiku;  na  ten miesiąc przypadało Święto Zbiorów lub Namiotów. Izraelici byli zobowiązani do stawienia się w świątyni w trzy święta: Paschę, Pięćdziesiątnicę i Święto Namiotów.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2024-05-03T14:20:20Z</dcterms:modified>
</cp:coreProperties>
</file>