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(dowodach) wierności nadciągnął Sancheryb,* król Asyrii, wkroczył do Judy,** rozłożył się obozem pod warownymi miastami i powiedział, by je dla niego rozbić.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Sancheryb, </w:t>
      </w:r>
      <w:r>
        <w:rPr>
          <w:rtl/>
        </w:rPr>
        <w:t>סַנְחֵרִיב</w:t>
      </w:r>
      <w:r>
        <w:rPr>
          <w:rtl w:val="0"/>
        </w:rPr>
        <w:t xml:space="preserve"> , as. sin-ahe-irba, czyli: Sin pomnożył braci, 704-681 r. p. Chr., syn Sargona i ojciec Asarhaddona.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2024-04-28T00:07:59Z</dcterms:modified>
</cp:coreProperties>
</file>