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Sancheryb, król Asyrii: Na czym wy się opieracie, że siedzicie w oblężeniu w Jerozolimie?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2024-04-28T10:18:33Z</dcterms:modified>
</cp:coreProperties>
</file>