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które moi ojcowie obłożyli klątwą, potrafił wyrwać swój lud z mojej ręki, że wasz Bóg miałby być w stanie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tych narodów, obłożonych klątwą przez moich ojców, potrafił wyrwać swój lud z mojej ręki? To dlaczego waszemu Bogu miałoby się to udać?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spośród wszystkich bogów tych narodów, które moi ojcowie wytracili, mógł wybawić swój lud z mojej ręki,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 Bóg mógł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był ze wszystkich bogów onych narodów, które wytracili ojcowie moi, coby mógł wybawić lud swój z ręki mojej, aby też mógł Bóg wasz wyrwać was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ze wszytkich bogów narodów, które zwojowali ojcowie moi, co by był mógł wyrwać lud swój z ręki mojej, aby też was Bóg wasz mógł wyrwać z ręki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spośród wszystkich bogów tych narodów, które moi przodkowie klątwą przeznaczyli na zniszczenie, zdołał wybawić swój naród z mojej ręki? Czyżby więc mógł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ludów, jakie moi ojcowie wytracili jako obłożone klątwą, potrafił wyrwać swój lud z mojej ręki? Jakże więc wasz Bóg potrafi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zniszczyli moi ojcowie, mógł wybawić swój lud z mojej ręki? Jakże więc mógłby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obłożonych klątwą przez moich przodków i zgładzonych, potrafił wyrwać swój lud z mojej ręki? Czyżby więc wasz Bóg potrafił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spośród wszystkich bogów tych narodów, które ojcowie moi skazali na zagładę, mógł ocalić swój lud z mojej ręki? Jakże więc wasz Bóg zdołałby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між всіма богами цих народів, яких вигубили мої батьки (дав спасіння)? Чи змогли спасти свій нарід від моєї руки? Чи зможе ваш Бог спасти вас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wytracili moi przodkowie, był tym, co mógł wybawić swój lud z mojej ręki by wasz Bóg mógł także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przeznaczonych przez moich praojców na zagładę, zdołał wyzwolić swój lud z mojej ręki, żeby wasz Bóg potrafił was wyzwolić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2024-04-27T18:02:48Z</dcterms:modified>
</cp:coreProperties>
</file>