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Sancheryba, króla Asyrii, oraz z ręki wszystkich (jego wrogów) i dał im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2024-04-28T07:06:05Z</dcterms:modified>
</cp:coreProperties>
</file>