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sobie miasta, (wyhodował) stada owiec i bydła, dlatego że Bóg dał mu bardzo wielki majątek.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2024-04-27T19:28:48Z</dcterms:modified>
</cp:coreProperties>
</file>