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wraz ze swoimi książętami i swoimi dowódcami, że zamknie źródła wody znajdujące się na zewnątrz miasta, a (oni) mu w tym pomogą.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2024-04-28T15:47:37Z</dcterms:modified>
</cp:coreProperties>
</file>