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też, Hiskiasz, zatamował ujście wód górnego Gichonu i skierował je prosto w dół po zachodniej stronie Miasta Dawida – i szczęściło się Hiskiaszowi w każdym dziele.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2024-04-28T10:58:43Z</dcterms:modified>
</cp:coreProperties>
</file>