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9"/>
        <w:gridCol w:w="68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Ustanowił też nad ludem dowódców wojennych, zebrał ich u siebie na placu przed bramą miasta i przemówił im do serca* tymi słowy: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20:2-4&lt;/x&gt;; &lt;x&gt;140 20:15-17&lt;/x&gt;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2024-04-28T10:16:56Z</dcterms:modified>
</cp:coreProperties>
</file>