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panował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zaczął królować, i królował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Jozyjaszowi, gdy królować począł, a trzydzieści i jeden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Jozjasz, gdy królować począł, a trzydzieści i jeden rok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Jozjasz miał osiem lat, a panował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objął władzę królewską, a panował trzydzieści jeden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został królem i królował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wstąpił na tron, i przez trzydzieści jeden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trzydzieści jeden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мав вісім літ коли він зацарював і тридцять один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Jozjasz, gdy zakrólował, miał osiem lat, a panował w Jeruszalaim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 gdy zaczął panować, a panował w Jerozolimie trzydzieści jeden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2024-05-01T19:48:53Z</dcterms:modified>
</cp:coreProperties>
</file>