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 a kierowali nimi: Jachat i Obadiasz, Lewici z potomków Merariego, oraz Zachariasz i Meszulam z potomków Kehata. Ponadto Lewici — znakomici muzycy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wykonywali tę pracę wiernie. Ich 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Jachat i Obadiasz, Lewici, z synów Merariego, oraz Zachariasz i Meszullam, z synów Kehata, aby kierowali pracami, oraz każdy Lewita, który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oni byli wiernymi w tej pracy: a nad nimi byli przełożonymi Jachat, i Abdyjasz, Lewitowie, z synów Merarego, i Zacharyjasz i Mesullam z synów Kaatowych, którzy przynaglali robocie;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wiernie wszytko sprawowali. A nad robotnikami byli przełożonymi Jahat i Abdias z synów Merari, Zachariasz i Mosollam z synów Kaat, którzy przynaglali robocie: wszyscy Lewitowie umiejący grać na instrumentach muzyckich.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wykonali swą pracę z nienaganną rzetelnością. Nad nimi byli: Jachat i Obadiasz, lewici z synów Merariego, oraz Zachariasz i Meszullam, z synów Kehata, aby nimi kierować, oraz lewici, którzy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swoją pracę nader sumiennie. Nadzór nad nimi sprawowali Jachat i Obadiasz, Lewici z rodu Merarytów, oraz Zachariasz i Meszullam z rodu Kehatytów. Lewici owi - a wszyscy umieli grać na instrumentach muzycznych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solidnie wykonywali prace, a kierownikami nad nimi byli Jachat i Obadiasz, lewici spośród potomków Merariego, oraz Zachariasz i Meszullam, spośród potomków Kehata, którzy sprawowali nadzór; wszyscy ci lewici byli biegli w grze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pracowali bardzo sumiennie, a kierowali nimi Jachat i Obadiasz, lewici z rodu Merariego, oraz Zachariasz i Meszullam z rodu Kehata. Lewici, którzy umieli grać na instrumentach muzycznych,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sumiennie swą pracę. Przełożonymi nad nimi byli lewici: Jachat i Obadjahu z potomków Merariego oraz Zekaria i Meszullam z potomków Kehata. Oni to kierowali pracami obok innych lewitów, a wszyscy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довірї (були) мужі (настановлені) над роботами, і над ними наглядачами (були) Єт і Авдій Левіти з синів Мерарія і Захарія і Мосоллам з синів Каата, щоб наглядати, і кожний Левіт, кожний, що вмів грати на орґанах.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byli solidnymi w tej pracy; a przełożonymi nad nimi byli: Jachat i Obadjasz, Lewici z synów Merariego, oraz Zacharjasz i Meszullam z synów Kehatha, którzy się wyróżniali;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ci wiernie wykonywali pracę; a nad nimi ustanowieni byli Jachat i Abdiasz, Lewici, z synów Merariego, oraz Zachariasz i Meszullam, z synów Kehatytów, by sprawowali nadzór. A owi Lewici, z których każdy znał się na instrumentach do akompaniowania przy pieśni,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2024-05-01T13:40:15Z</dcterms:modified>
</cp:coreProperties>
</file>