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(pewnego razu) wyjmowano srebro przyniesione do domu JAHWE, kapłan Chilkiasz znalazł zwój Prawa JAHWE,* (podanego) za pośrednictwem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wyjmowano srebro przyniesione do świątyni JAHWE, kapłan Chilkiasz natknął się na zwój Prawa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wynoszono pieniądze przyniesione do domu JAHWE, kapłan Chilkiasz znalazł księgę Prawa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wynaszali pieniądze zniesione do domu Pańskiego, znalazł Helkijasz kapłan księgi zakonu Pańskiego, podanego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wynosili pieniądze, które były wniesione do kościoła PANSKIEGO, nalazł Helcjasz kapłan księgi zakonu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wydobywania pieniędzy, złożonych w domu Pańskim, kapłan Chilkiasz znalazł księgę Prawa Pańskiego, przekazaną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wydobywano pieniądze przyniesione do świątyni Pańskiej, kapłan Chilkiasz natknął się na księgę zakonu Pańskiego,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wyjmowano srebro złożone w domu JAHWE, kapłan Chilkiasz znalazł księgę Prawa JAHWE przekazaną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przekazywania im pieniędzy dostarczonych do domu JAHWE, kapłan Chilkiasz znalazł księgę Prawa JAHWE, przekazaną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wybierano pieniądze, które zostały przyniesione do Świątyni Jahwe, kapłan Chilkijjahu znalazł Księgę Prawa, przekazaną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вони забирали срібло, що було внесене до господнього дому священик Хелкія знайшов книгу господнього закону з руки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wynosili pieniądze zniesione do Domu WIEKUISTEGO, kapłan Chilkiasz znalazł Zwoje Prawa WIEKUISTEGO, otrzymane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wybierano pieniądze przynoszone do domu JAHWE, kapłan Chilkiasz znalazł księgę prawa JAHWE, daną poprzez rękę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 to zwój Pwt, &lt;x&gt;140 34:14&lt;/x&gt;L.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2024-05-01T13:34:38Z</dcterms:modified>
</cp:coreProperties>
</file>