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słyszał król słowa zakonu,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usłyszał słowa zakonu, rozdarł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zakonu, rozdarł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rozerwał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usłyszał słowa Prawa,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почув слова закону, і він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tego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2024-05-01T15:53:30Z</dcterms:modified>
</cp:coreProperties>
</file>