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Chilkiaszowi i Achikamowi,* synowi Szafana, i Abdonowi,** synowi Michy,*** i pisarzowi Szafanowi, i Asajaszowi, królewskiemu słudze: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Achikam, </w:t>
      </w:r>
      <w:r>
        <w:rPr>
          <w:rtl/>
        </w:rPr>
        <w:t>אֲחִיקָם</w:t>
      </w:r>
      <w:r>
        <w:rPr>
          <w:rtl w:val="0"/>
        </w:rPr>
        <w:t xml:space="preserve"> , czyli: mój brat powstał, zob. &lt;x&gt;120 25:22&lt;/x&gt;; &lt;x&gt;300 26:24&lt;/x&gt;.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Abdon, </w:t>
      </w:r>
      <w:r>
        <w:rPr>
          <w:rtl/>
        </w:rPr>
        <w:t>עַבְּדֹון</w:t>
      </w:r>
      <w:r>
        <w:rPr>
          <w:rtl w:val="0"/>
        </w:rPr>
        <w:t xml:space="preserve"> , czyli: (mały) służący; w &lt;x&gt;120 22:1&lt;/x&gt;, 2: Akbor, </w:t>
      </w:r>
      <w:r>
        <w:rPr>
          <w:rtl/>
        </w:rPr>
        <w:t>עַכְּבֹור</w:t>
      </w:r>
      <w:r>
        <w:rPr>
          <w:rtl w:val="0"/>
        </w:rPr>
        <w:t xml:space="preserve"> , czyli: mysz, zob. &lt;x&gt;300 26:22&lt;/x&gt;.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Micha, skrócone: Michajasz, </w:t>
      </w:r>
      <w:r>
        <w:rPr>
          <w:rtl/>
        </w:rPr>
        <w:t>מִיכָיָה</w:t>
      </w:r>
      <w:r>
        <w:rPr>
          <w:rtl w:val="0"/>
        </w:rPr>
        <w:t xml:space="preserve"> , czyli: kto jest jak JHWH.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2024-05-01T19:05:14Z</dcterms:modified>
</cp:coreProperties>
</file>