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(ona) powiedziała do nich: Tak mówi JAHWE, Bóg Izraela: Powiedzcie człowiekowi, który przysłał was do mnie: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2024-05-01T19:09:33Z</dcterms:modified>
</cp:coreProperties>
</file>