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przekleństwa* ** zapisane w zwoju, który odczytano przed królem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przekleństwa : wg G: słowa, τοὺς λόγους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27:11-26&lt;/x&gt;; &lt;x&gt;120 23:1-3&lt;/x&gt;; &lt;x&gt;120 23:21-23&lt;/x&gt;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2024-05-01T16:01:24Z</dcterms:modified>
</cp:coreProperties>
</file>