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twoje serce zmiękło i ukorzyłeś się przed obliczem Boga, kiedy usłyszałeś Jego słowa o tym miejscu i o jego mieszkańcach, i ukorzyłeś się przede Mną, i rozdarłeś swoje szaty, i zapłakałeś przede Mną, to i Ja (cię) wysłuchałem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2024-05-01T16:05:33Z</dcterms:modified>
</cp:coreProperties>
</file>