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6"/>
        <w:gridCol w:w="51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posłał i zebrał wszystkich starszych Judy i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rozesłał wezwanie i zgromadził wszystkich starszych Judy i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król posłał po wszystkich starszych Judy i Jerozolimy i zgromadził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posławszy król zgromadził wszystkich starszych z Judy i z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zebrawszy wszytkie starsze Judy i Jeruzalem,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polecił przez posłów, by zebrała się przy nim cała starszyzna Judy i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rozesłał wezwania i zgromadził wszystkich starszych z Judy i z Jeruzalemu,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posłał więc i zgromadził całą starszyznę Judy i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polecił zebrać zgromadzenie całej starszyzny Judy i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Nakazał król, by zgromadziła się przy nim cała starszyzna Judy i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післав і зібрав старшин Юди і Єрусалиму.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posłał i zgromadził wszystkich starszych Judy i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posławszy, zebrał wszystkich starszych z Judy i 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2024-05-01T15:22:53Z</dcterms:modified>
</cp:coreProperties>
</file>