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przystąpić (do przymierza) wszystkim, którzy znajdowali się w Jerozolimie i w Beniaminie, a mieszkańcy Jerozolimy postąpili zgodnie z przymierzem Boga, Boga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2024-05-01T18:05:46Z</dcterms:modified>
</cp:coreProperties>
</file>