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palił na ich ołtarzach – i tak oczyścił Judę i Jerozolimę.*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ołtarzach palił kości ich kapłanów — i tak 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kapłanów popalił na ołtarzach ich, i oczyścił Judę i 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kości kapłanów popalił na ołtarzach bałwańskich i 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wyżynnych kazał spalić na ich ołtarzach i tak oczyścił Judę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oczyścił Judę oraz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służących bożkom spalił na ich ołtarzach. W ten sposób oczyścił Judę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kapłanów spalił na ich ołtarzach i tak dokonał oczyszczenia Jeruzalem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на жертівниках кості жерців і очистив Юду і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kości pogańskich kapłanów popalił na ich ołtarzach, i oczyścił Judę oraz 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zaś kapłanów spalił na ich ołtarzach. Tak oczyścił Judę i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2024-05-01T18:36:46Z</dcterms:modified>
</cp:coreProperties>
</file>