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4"/>
        <w:gridCol w:w="1412"/>
        <w:gridCol w:w="6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Jozjasza i przejawy jego pobożności* – zgodne z tym, co napisano w Prawie JAHWE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przejawy jego pobożności : wg G: jego nadziei, ἡ ἐλπὶς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2024-04-29T17:48:24Z</dcterms:modified>
</cp:coreProperties>
</file>