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Konaniasz i Szemajasz, i Netanel, jego bracia, oraz Chaszabiasz i Jejel, i Jozabad, książęta Lewitów, wnieśli dla Lewitów na ofiary paschalne pięć tysięcy (sztuk), a bydła pięćset.*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Liczby te, w sumie 37.600 owiec lub koziołków i 1.100 sztuk bydła, mogą wskazywać na ok. 300.000 uczestników święta Paschy, &lt;x&gt;140 35:9&lt;/x&gt;L.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2024-04-29T22:41:24Z</dcterms:modified>
</cp:coreProperties>
</file>