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(miejsca) świętego – gdyż wszyscy kapłani, którzy tam się znajdowali, poświęcili się, bez zwracania uwagi na grupy*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wychodzili z miejsca świętego — a wszyscy obecni tam kapłani poświęcili się bez względu na przynależność do grupy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 (gdyż wszyscy kapłani, którzy byli obecni, poświęcili się, nie przestrzegając podziału na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kapłani z świątnicy, (bo wszyscy kapłani, ile ich było, poświęcili się byli, a nie przestrzegali porządków.)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kapłani z świątnice (bo wszyscy kapłani, którzy się tam naleźć mogli, poświęceni byli i jeszcze naonczas przemiany i porządek posług między nimi nie był podzielony),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kapłani z Miejsca Świętego gdyż wszyscy znajdujący się [tam] kapłani oczyścili się, nie przestrzegając podziału na zmiany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 przybytku świętego - wszyscy bowiem kapłani, którzy się tam znajdowali, poświęcili się, nie pilnując kolejności grup,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ponieważ wszyscy obecni kapłani poświęcili się niezależnie od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wyszli z miejsca świętego. Niezależnie od przynależności do oddziałów, wszyscy znajdujący się tam kapłani oczyścili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wyszli z miejsca Świętego - wszyscy bowiem kapłani, którzy tylko byli obecni, poświęcili się, nie przestrzegając podziału na zmiany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вийшли священики з святого, бо всі священики, які знайдені були, освятилися для повсякденної служби, не були розділені,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uświęcenia, bo wszyscy kapłani się spotkali oraz się oczyścili, gdyż jeszcze nie chronili przydziału;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 (bo uświęcili się wszyscy kapłani, którzy się tam znajdowali – nie trzeba było przestrzegać kolejności oddziałów),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zmiany.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2024-05-07T23:03:51Z</dcterms:modified>
</cp:coreProperties>
</file>