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bo* uczysz ich słusznej drogi, tej, którą mają kroczyć – i spuść deszcz na Twoją ziemię, którą dałeś jako dziedzictwo Twojemu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2024-05-07T13:15:05Z</dcterms:modified>
</cp:coreProperties>
</file>