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Salomonowi JAHWE, w nocy,* i powiedział do niego: Wysłuchałem twojej modlitwy i wybrałem sobie to miejsce na dom ofiarny.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1:7&lt;/x&gt;; &lt;x&gt;110 9:10-28&lt;/x&gt;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2024-05-19T02:23:49Z</dcterms:modified>
</cp:coreProperties>
</file>