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szarańczy,* by objadła ziemię, lub gdy ześlę zarazę na mój lud,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 by objadła ziemię, lub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niebo, żeby nie było deszczu, jeśli rozkażę szarańczy, aby pożarła ziemię, jeśli też ześlę zarazę na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zamknę niebo, żeby nie było deszczu, i jeźli rozkażę szarańczy, aby pożarła ziemię; jeźli też poślę powietrze na lud mój;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 i deszcz, by nie szedł, i kazałbym i przykazał szarańczy, aby pożarła ziemię, i przepuściłbym powietrze na lud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nie będzie deszczu i gdy nakażę szarańczy, by zniszczyła pola, lub gdy ześlę na mój lud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iż nie będzie deszczu, albo gdy każę szarańczy, aby objadła ziemię, albo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i jeśli rozkażę szarańczy, by spustoszyła ziemię, i jeśli poślę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jeśli ześlę szarańczę, która zniszczy pola, albo jeśli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deszcz przestanie padać, gdy dam rozkaz szarańczy, by ogołociła ziemię, gdy ześlę na lud mój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замкну небо і не буде дощу, і якщо заповім саранчі поїсти дерево, і якщо пішлю смерть на мій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zamknę niebo, żeby nie było deszczu; jeśli rozkażę szarańczy, aby wyżarła ziemię, czy też poślę zarazę na Mój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żeby nie padał deszcz, i gdy nakażę konikom polnym objeść kraj, i jeśli poślę zarazę między mój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szarańczy, </w:t>
      </w:r>
      <w:r>
        <w:rPr>
          <w:rtl/>
        </w:rPr>
        <w:t>חָגָב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2024-05-26T07:15:29Z</dcterms:modified>
</cp:coreProperties>
</file>