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dwadzieścia dwa tysiące cielców i sto dwadzieścia tysięcy owiec.* W ten sposób poświęcili, król i cały lud, dom Boży,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dwadzieścia dwa tysiące cielców i sto dwadzieścia tysięcy owiec. W ten sposób król wraz z całym ludem poświęcił świątynię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złożył w ofierze dwadzieścia dwa tysiące wołów i sto dwadzieścia tysięcy owiec. I tak król i cały lud poświęcili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nabił król Salomon na ofiary wołów dwadzieścia i dwa tysiące, a owiec sto i dwadzieścia tysięcy, gdy poświęcali dom Boży król i wszystek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tedy Salomon zabił na ofiarę wołów dwadzieścia i dwa tysiąca, baranów sto i dwadzieścia tysięcy i poświęcił dom Boży, król i 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złożył w ofierze dwadzieścia dwa tysiące sztuk większego i sto dwadzieścia tysięcy drobnego bydła. I tak poświęcili dom Boży - król i 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tedy król Salomon na ofiarę dwadzieścia dwa tysiące wołów i sto dwadzieścia tysięcy owiec; w ten sposób poświęcili, król i cały lud, świątynię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złożył w ofierze: dwadzieścia dwa tysiące wołów, sto dwadzieścia tysięcy owiec. Tak król i cały lud poświęcili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dwadzieścia dwa tysiące wołów i sto dwadzieścia tysięcy owiec. W ten sposób król i cały lud dokonali poświęcenia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złożył jako ofiarę 22 000 wołów i 120 000 owiec. W ten sposób król wraz z całym ludem dokonali poświęcenia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приніс в жертву, двадцять дві тисячі телят і сто двадцять тисяч овець, і повсятив цар і ввесь нарід божий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otwierali Dom Boga, król Salomon zabił na ofiary dwadzieścia dwa tysiące byków i sto dwadzieścia tysięcy owiec król oraz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złożył na ofiarę dwadzieścia dwa tysiące sztuk bydła i sto dwadzieścia tysięcy owiec. W ten sposób król i cały lud oddali do użytku dom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 wielkie liczby nasuwają myśl o hiperbolicznym lub idiomatycznym ich znaczeniu. Ofiarowanie tylu zwierząt oznaczałoby dwadzieścia ofiar na minutę przez dziesięć godzin dziennie i przez dwanaście dni, &lt;x&gt;140 7:5&lt;/x&gt;L.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2024-05-26T07:17:43Z</dcterms:modified>
</cp:coreProperties>
</file>