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dwudziestu lat, w których Salomon budował dom JAHWE i swój dom,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2024-04-29T09:41:52Z</dcterms:modified>
</cp:coreProperties>
</file>