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też dowódcami załóg,* których król Salomon miał dwustu pięćdziesięciu** (jako) zarządzających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dowódcy załóg,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król Salomon miał dwustu pięćdziesięciu jako zarządzających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spośród wodzów, których miał król Salomon; było ich dwustu pięćdziesięciu, którzy panowali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było przedniejszych przełożonych, których miał król Salomon, dwieście i pięćdziesiąt panujących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przełożonych nad wojskiem króla Salomona było dwie ście i pięćdziesiąt, którzy ćwiczyli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dwustu pięćdziesięciu wyższych urzędników, którzy nadzorowali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najwyższymi urzędnikami, których miał król Salomon w liczbie dwustu pięćdziesięciu, którzy dozorowali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dwustu pięćdziesięciu dozorujących lud było wyższymi dowódcami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również dwustu pięćdziesięciu nadzorców, którzy w imieniu króla Salomona sprawowali władzę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Wyższych urzędników miał król Salomon dwustu pięćdziesięciu i oni sprawowali rządy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володарі сторожі царя Соломона: і двісті пятдесять наставників над роботами, над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było dwustu pięćdziesięciu przedniejszych przełożonych, których miał król Salomon, aby panowali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zwierzchnicy pełnomocników należących do króla Salomona, dwustu pięćdziesięciu, przełożeni nad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 załóg, ׂ</w:t>
      </w:r>
      <w:r>
        <w:rPr>
          <w:rtl/>
        </w:rPr>
        <w:t>שָרֵי הַּנִּצָבִים</w:t>
      </w:r>
      <w:r>
        <w:rPr>
          <w:rtl w:val="0"/>
        </w:rPr>
        <w:t xml:space="preserve"> , lub: przełożonymi namiestników.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2024-04-29T09:56:16Z</dcterms:modified>
</cp:coreProperties>
</file>