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rozbudował Bet-Choron Górne i Bet-Choron Dolne,* miasta warowne z murami, podwójnymi bramami i zaworami,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10:10-11&lt;/x&gt;; &lt;x&gt;90 13:15-18&lt;/x&gt;; &lt;x&gt;90 14:31&lt;/x&gt;; &lt;x&gt;100 5:17-25&lt;/x&gt;; &lt;x&gt;130 14:8-17&lt;/x&gt;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2024-04-29T11:39:03Z</dcterms:modified>
</cp:coreProperties>
</file>