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pozostały z Chetytów i Amorytów, i Peryzytów, i Chiwitów, i Jebuzytów, którzy nie są z 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2024-04-29T11:43:06Z</dcterms:modified>
</cp:coreProperties>
</file>