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7"/>
        <w:gridCol w:w="5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królowie ziemi szukali oblicza Salomona,* aby słuchać jego mądrości, którą Bóg dał mu do serca.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królowie chcieli spotkać się z Salomonem, aby posłuchać mądrości, którą Bóg go obdarzył.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więc królowie ziemi pragnęli widzieć Salomona, aby słuchać jego mądrości, którą Bóg włożył w jego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wszyscy królowie ziemscy pragnęli widzieć Salomona, aby słuchali mądrości jego, którą był dał Bóg w serce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królowie ziemscy pragnęli widzieć twarz Salomonowę, aby słuchali mądrości, którą był dał Bóg w serce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więc królowie ziemi udawali się do Salomona, by posłuchać mądrości, jaką Bóg obdarzył jego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wszyscy królowie ziemi pragnęli zbliżyć się do Salomona, aby słuchać jego mądrości, jaką Bóg włożył w jego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królowie ziemi starali dostać się przed oblicze Salomona, aby wsłuchiwać się w mądrość, którą Bóg obdarzył jego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władcy ziemi pragnęli spotkać Salomona, aby czerpać z mądrości, jaką Bóg go obdarzył.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więc królowie ziemi pragnęli ujrzeć Salomona i korzystać z mądrości, którą Bóg złożył w jego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 царі землі шукали лиця Соломона, щоб почути його мудрість, яку Бог дав в його серце.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wszyscy ziemscy królowie pragnęli widzieć Salomona, aby słuchać jego mądrości, którą Bóg dał w jego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królowie ziemi szukali oblicza Salomona, by słyszeć jego mądrość, którą prawdziwy Bóg włożył w jego serce.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cała ziemia szukała oblicza Salomona, </w:t>
      </w:r>
      <w:r>
        <w:rPr>
          <w:rtl/>
        </w:rPr>
        <w:t>כָל־הָאָרֶץ מְבַקְׁשִים אֶת־ּפְנֵי ׁשְֹלמֹה</w:t>
      </w:r>
      <w:r>
        <w:rPr>
          <w:rtl w:val="0"/>
        </w:rPr>
        <w:t xml:space="preserve"> , idiom: każdy chciał się spotkać z królem Salomonem.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2024-05-30T17:02:51Z</dcterms:modified>
</cp:coreProperties>
</file>