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panował w Jerozolimie, nad całym Izraelem, przez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panował w Jerozolimie, nad całym Izraelem, przez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Salomon królował w Jerozolimie nad całym Izraelem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królował Salomon w Jeruzalemie nad wszystkim Izraelem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królował Salomon w Jeruzalem nad wszytkim Izraelem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Królował zatem Salomon w Jerozolimie nad całym Izraelem w ciągu czterdziestu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panował w Jeruzalemie nad całym Izraelem przez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królował w Jerozolimie nad całym Izraelem przez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czterdzieści lat Salomon panował nad Izraelem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czterdzieści lat panował Salomon w Jeruzalem nad całym Izraelem.31 I zasnął Salomon z ojcami swymi, a pochowano go w mieście jego ojca, Dawida, a po nim został królem jego syn, Roboam.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Соломон царював над усім Ізраїлем сорок 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królował czterdzieści lat w Jeruszalaim nad całym Israelem.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Salomon panował w Jerozolimie nad całym Izraelem przez czterdzieści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2024-05-28T22:14:28Z</dcterms:modified>
</cp:coreProperties>
</file>