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ich otaczali, wzmocnili ich ręce naczyniami srebrnymi,* złotem, mieniem i bydłem, i kosztownościami, oprócz tego** wszystkiego, co ofiarowali dobrowolnie.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mieszkali wokół nich, wsparli ich srebrnymi naczyniami, złotem, mieniem, bydłem i kosztownościami, oprócz tego wszystkiego, co ofiarowali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nich, wspomogli ich naczyniem srebrnym, złotem, dobytkiem, bydłem i kosztownościami, poza tym wszystkim,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wszyscy mieszkający około nich wspomagali naczyniem srebrnem i złotem, majętnością, i bydłem, i rzeczami kosztownemi, oprócz wszystkiego,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byli w okolicy, wspomogli ręce ich naczyniem srebrnym i złotym, majętnością i bydłem, sprzętem, oprócz tego, co z dobrej wolej ofiarowali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ich sąsiedzi poparli ich wszystkim: srebrem, złotem, sprzętem, bydłem i kosztownościami - oprócz wszelkich darów dobrowolnych.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mieszkali wokół nich, wsparli ich we wszystkim: naczyniami srebrnymi, złotem, mieniem i bydłem, i kosztownościami w obfitości, poza tym wszystkim, co ofiarowali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wokół wspomagali ich tym, co posiadali: naczyniami ze srebra, złotem, dobytkiem i bydłem, kosztownościami, nie licząc wszystkich dobrowolnych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ich sąsiedzi wspomogli ich hojnie: srebrem, złotem, sprzętami domowymi, bydłem i kosztownościami, nie licząc wszystkich ofiar dobrowolnych.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sąsiedzi wspomogli ich [dając] srebrne naczynia, złoto, majętność oraz bydło i kosztowności, nie licząc wszystkich dobrowolnych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довкруги, скріпили свої руки сріблими посудинами, золотом, і скотом, посудом і дарами опріч тих, що добровільні.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wokoło wspomagali ich srebrnym i złotym naczyniem, majętnością i bydłem oraz kosztownymi rzeczami; oprócz wszystkiego,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wokół nich wspomogli ich ręce przedmiotami ze srebra, złotem, mieniem i zwierzętami domowymi oraz wybornymi rzeczami, oprócz tego wszystkiego, co ofiarowano dobrowolnie.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naczyniami srebrnymi, ּ</w:t>
      </w:r>
      <w:r>
        <w:rPr>
          <w:rtl/>
        </w:rPr>
        <w:t>בִכְלֵי־כֶסֶף</w:t>
      </w:r>
      <w:r>
        <w:rPr>
          <w:rtl w:val="0"/>
        </w:rPr>
        <w:t xml:space="preserve"> ; wg mss G: wszelkim srebrem, ἐν πᾶσιν ἀργυρίῳ, ּ</w:t>
      </w:r>
      <w:r>
        <w:rPr>
          <w:rtl/>
        </w:rPr>
        <w:t>בַּכֶסֶףּבַּכֹל־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oprócz tego, </w:t>
      </w:r>
      <w:r>
        <w:rPr>
          <w:rtl/>
        </w:rPr>
        <w:t>לְבַד עַל</w:t>
      </w:r>
      <w:r>
        <w:rPr>
          <w:rtl w:val="0"/>
        </w:rPr>
        <w:t xml:space="preserve"> ; zwykle: </w:t>
      </w:r>
      <w:r>
        <w:rPr>
          <w:rtl/>
        </w:rPr>
        <w:t>לְבַד מן</w:t>
      </w:r>
      <w:r>
        <w:rPr>
          <w:rtl w:val="0"/>
        </w:rPr>
        <w:t xml:space="preserve"> , więc: w obfitości : </w:t>
      </w:r>
      <w:r>
        <w:rPr>
          <w:rtl/>
        </w:rPr>
        <w:t>לָרֹב</w:t>
      </w:r>
      <w:r>
        <w:rPr>
          <w:rtl w:val="0"/>
        </w:rPr>
        <w:t xml:space="preserve"> , BHS i 1Ezd, a zatem: i kosztownościami w obfitości, ponad wszystko, co ofiarowali dobrowolnie. Końcowy inf. w funkcji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2024-04-25T16:38:09Z</dcterms:modified>
</cp:coreProperties>
</file>