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tak Ezdrasz modlił się i wyznawał, płacząc na kolanach* przed domem Bożym, zebrało się przy nim z Izraela bardzo wielkie zgromadzenie mężczyzn, kobiet i dzieci, ponieważ lud zanosił się od płaczu.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Ezdrasz modlił się i wyznawał grzechy, płacząc i klęcząc przed domem Bożym, zebrało się przy nim bardzo wiele osób z Izraela. W zgromadzeniu byli mężczyźni, kobiety i dzieci. Lud zanosił się od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Ezdrasz modlił się i wyznawał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płaczem, klęcząc przed domem Bożym, zebrał się wokół niego bardzo wielki tłum mężczyzn, kobiet i dzieci z Izraela, a lud bardzo gorzko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modlił Ezdrasz, i wyznawał grzechy z płaczem, leżąc przed domem Bożym, zebrało się do niego z Izraela zgromadzenie bardzo wielkie mężów i niewiast i dziatek; a płakał lud wielkim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gdy się modlił Ezdrasz i gdy wzywał płacząc, i leżał przed kościołem Bożym, zebrało się do niego z Izraelczyków zgromadzenie barzo wielkie mężów i niewiast, i dzieci, i płakał lud płaczem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Ezdrasz, płacząc i klęcząc przed domem Bożym, modlił się i wyznawał grzechy, zebrał się dokoła niego bardzo wielki tłum z Izraela: mężczyzn, kobiet i dzieci, przy czym lud płakał rzewnymi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Ezdrasz na klęczkach płacząc, modlił się i wyznawał grzechy przed świątynią Bożą, zgromadził się wokoło niego z Izraela bardzo wielki tłum mężów, kobiet i dzieci, i cały lud zanosił się od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Ezdrasz się modlił i z płaczem wyznawał grzechy przed domem Bożym, zgromadził się przy nim wielki tłum Izraelitów: mężczyzn, kobiet i dzieci. I lud płakał gorzko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Ezdrasz tak się modlił i wyznawał grzechy, płacząc i leżąc na ziemi przed domem Bożym, zgromadził się wokół niego bardzo wielki tłum Izraelitów, mężczyzn, kobiet i dzieci, którzy płakali i zanosili się wielkim szlochem.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Ezdrasz płacząc i leżąc przed Przybytkiem Boga modlił się i wyznawał przewiny, zgromadził się wokół niego ogromny tłum Izraelitów: mężowie, kobiety i dzieci, a wszystek lud płakał z żalu.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Ездра помолився і як зробив визнання, плачучи і молячись перед домом Бога, до нього зібрався дуже великий збір з Ізраїля, чоловіки і жінки і діти, бо нарід заплакав і піднявся плачучи.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Ezdrasz się modlił oraz z płaczem uwielbiał Pana, leżąc przed domem Boga, zgromadziło się przy nim z Israela bardzo wielu mężów, niewiast i dzieci; a lud lamentował wielkim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Ezdrasz się pomodlił i uczynił wyznanie, płacząc i leżąc twarzą do ziemi przed domem prawdziwego Boga, zebrali się wokół niego ci z Izraela, bardzo wielki zbór, mężczyźni i kobiety oraz dzieci, lud bowiem zanosił się od płaczu.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kolanach : wg G: modląc się, καὶ προσευχόμενος.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2024-04-29T01:51:01Z</dcterms:modified>
</cp:coreProperties>
</file>