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Ezdrasz modlił się i wyznawał, płacząc na kolanach* przed domem Bożym, zebrało się przy nim z Izraela bardzo wielkie zgromadzenie mężczyzn, kobiet i dzieci, ponieważ lud zanosił się od płaczu.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kolanach : wg G: modląc się, καὶ προσευχόμενος.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2024-04-29T02:55:25Z</dcterms:modified>
</cp:coreProperties>
</file>