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4"/>
        <w:gridCol w:w="6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teraz chwałę JAHWE,* Bogu waszych ojców, i spełnijcie Jego wolę – i odłączcie się od ludów tej ziemi i od obcoplemiennych kobiet!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Uczyńcie teraz wyznanie.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2024-04-28T22:37:01Z</dcterms:modified>
</cp:coreProperties>
</file>