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Maasejasz, Eliasz, Szemajasz, Jechiel i Uzjasz.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2024-04-29T00:50:17Z</dcterms:modified>
</cp:coreProperties>
</file>