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Elama: Mataniasz, Zechariasz, Jechiel, Abdi, Jeremot i 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2024-04-29T07:24:16Z</dcterms:modified>
</cp:coreProperties>
</file>