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Zatu: Elioenaj, Eliaszib, Mataniasz, Jeremot, Zabad i Aziza.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2024-04-29T01:31:20Z</dcterms:modified>
</cp:coreProperties>
</file>